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Appendages     </w:t>
      </w:r>
      <w:r>
        <w:t xml:space="preserve">   Beating    </w:t>
      </w:r>
      <w:r>
        <w:t xml:space="preserve">   Bed    </w:t>
      </w:r>
      <w:r>
        <w:t xml:space="preserve">   Bones    </w:t>
      </w:r>
      <w:r>
        <w:t xml:space="preserve">   Chairs    </w:t>
      </w:r>
      <w:r>
        <w:t xml:space="preserve">   Characters    </w:t>
      </w:r>
      <w:r>
        <w:t xml:space="preserve">   Chopped    </w:t>
      </w:r>
      <w:r>
        <w:t xml:space="preserve">   Dead    </w:t>
      </w:r>
      <w:r>
        <w:t xml:space="preserve">   Evil    </w:t>
      </w:r>
      <w:r>
        <w:t xml:space="preserve">   Eye    </w:t>
      </w:r>
      <w:r>
        <w:t xml:space="preserve">   Floor Boards    </w:t>
      </w:r>
      <w:r>
        <w:t xml:space="preserve">   Guilty    </w:t>
      </w:r>
      <w:r>
        <w:t xml:space="preserve">   Heart    </w:t>
      </w:r>
      <w:r>
        <w:t xml:space="preserve">   Light    </w:t>
      </w:r>
      <w:r>
        <w:t xml:space="preserve">   Louder    </w:t>
      </w:r>
      <w:r>
        <w:t xml:space="preserve">   Midnight     </w:t>
      </w:r>
      <w:r>
        <w:t xml:space="preserve">   Murder    </w:t>
      </w:r>
      <w:r>
        <w:t xml:space="preserve">   Narrator     </w:t>
      </w:r>
      <w:r>
        <w:t xml:space="preserve">   Police    </w:t>
      </w:r>
      <w:r>
        <w:t xml:space="preserve">   Scared    </w:t>
      </w:r>
      <w:r>
        <w:t xml:space="preserve">   Short Story    </w:t>
      </w:r>
      <w:r>
        <w:t xml:space="preserve">   Suffocated     </w:t>
      </w:r>
      <w:r>
        <w:t xml:space="preserve">   Three    </w:t>
      </w:r>
      <w:r>
        <w:t xml:space="preserve">   Tub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Tell-Tale Heart</dc:title>
  <dcterms:created xsi:type="dcterms:W3CDTF">2021-10-11T18:33:59Z</dcterms:created>
  <dcterms:modified xsi:type="dcterms:W3CDTF">2021-10-11T18:33:59Z</dcterms:modified>
</cp:coreProperties>
</file>