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Tell 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wary    </w:t>
      </w:r>
      <w:r>
        <w:t xml:space="preserve">   waned    </w:t>
      </w:r>
      <w:r>
        <w:t xml:space="preserve">   vehemently    </w:t>
      </w:r>
      <w:r>
        <w:t xml:space="preserve">   triumph    </w:t>
      </w:r>
      <w:r>
        <w:t xml:space="preserve">   suavity    </w:t>
      </w:r>
      <w:r>
        <w:t xml:space="preserve">   stifled    </w:t>
      </w:r>
      <w:r>
        <w:t xml:space="preserve">   stealthily    </w:t>
      </w:r>
      <w:r>
        <w:t xml:space="preserve">   scantlings    </w:t>
      </w:r>
      <w:r>
        <w:t xml:space="preserve">   sagacity    </w:t>
      </w:r>
      <w:r>
        <w:t xml:space="preserve">   reposed    </w:t>
      </w:r>
      <w:r>
        <w:t xml:space="preserve">   refrain    </w:t>
      </w:r>
      <w:r>
        <w:t xml:space="preserve">   profound    </w:t>
      </w:r>
      <w:r>
        <w:t xml:space="preserve">   precaution    </w:t>
      </w:r>
      <w:r>
        <w:t xml:space="preserve">   mockery    </w:t>
      </w:r>
      <w:r>
        <w:t xml:space="preserve">   hypocritical    </w:t>
      </w:r>
      <w:r>
        <w:t xml:space="preserve">   hideous    </w:t>
      </w:r>
      <w:r>
        <w:t xml:space="preserve">   gesticulation    </w:t>
      </w:r>
      <w:r>
        <w:t xml:space="preserve">   fatigues    </w:t>
      </w:r>
      <w:r>
        <w:t xml:space="preserve">   distracted    </w:t>
      </w:r>
      <w:r>
        <w:t xml:space="preserve">   derision    </w:t>
      </w:r>
      <w:r>
        <w:t xml:space="preserve">   crevice    </w:t>
      </w:r>
      <w:r>
        <w:t xml:space="preserve">   concealment    </w:t>
      </w:r>
      <w:r>
        <w:t xml:space="preserve">   bade    </w:t>
      </w:r>
      <w:r>
        <w:t xml:space="preserve">   awe    </w:t>
      </w:r>
      <w:r>
        <w:t xml:space="preserve">   audacity    </w:t>
      </w:r>
      <w:r>
        <w:t xml:space="preserve">   Vulture    </w:t>
      </w:r>
      <w:r>
        <w:t xml:space="preserve">   Vexed    </w:t>
      </w:r>
      <w:r>
        <w:t xml:space="preserve">   Hearkening    </w:t>
      </w:r>
      <w:r>
        <w:t xml:space="preserve">   Foresight    </w:t>
      </w:r>
      <w:r>
        <w:t xml:space="preserve">   Dissimulation    </w:t>
      </w:r>
      <w:r>
        <w:t xml:space="preserve">   Conceive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Tale Heart</dc:title>
  <dcterms:created xsi:type="dcterms:W3CDTF">2021-10-11T18:35:33Z</dcterms:created>
  <dcterms:modified xsi:type="dcterms:W3CDTF">2021-10-11T18:35:33Z</dcterms:modified>
</cp:coreProperties>
</file>