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Tell Tale Heart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horror    </w:t>
      </w:r>
      <w:r>
        <w:t xml:space="preserve">   chamber    </w:t>
      </w:r>
      <w:r>
        <w:t xml:space="preserve">   vexing    </w:t>
      </w:r>
      <w:r>
        <w:t xml:space="preserve">   patiently    </w:t>
      </w:r>
      <w:r>
        <w:t xml:space="preserve">   police    </w:t>
      </w:r>
      <w:r>
        <w:t xml:space="preserve">   death    </w:t>
      </w:r>
      <w:r>
        <w:t xml:space="preserve">   wide awake    </w:t>
      </w:r>
      <w:r>
        <w:t xml:space="preserve">   bed    </w:t>
      </w:r>
      <w:r>
        <w:t xml:space="preserve">   tic    </w:t>
      </w:r>
      <w:r>
        <w:t xml:space="preserve">   slowly    </w:t>
      </w:r>
      <w:r>
        <w:t xml:space="preserve">   obsession    </w:t>
      </w:r>
      <w:r>
        <w:t xml:space="preserve">   passion    </w:t>
      </w:r>
      <w:r>
        <w:t xml:space="preserve">   old man    </w:t>
      </w:r>
      <w:r>
        <w:t xml:space="preserve">   nervous    </w:t>
      </w:r>
      <w:r>
        <w:t xml:space="preserve">   crazy    </w:t>
      </w:r>
      <w:r>
        <w:t xml:space="preserve">   narrator    </w:t>
      </w:r>
      <w:r>
        <w:t xml:space="preserve">   madman    </w:t>
      </w:r>
      <w:r>
        <w:t xml:space="preserve">   eye    </w:t>
      </w:r>
      <w:r>
        <w:t xml:space="preserve">   brain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Tale Heart </dc:title>
  <dcterms:created xsi:type="dcterms:W3CDTF">2021-10-11T18:35:49Z</dcterms:created>
  <dcterms:modified xsi:type="dcterms:W3CDTF">2021-10-11T18:35:49Z</dcterms:modified>
</cp:coreProperties>
</file>