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Tell tale Heart by Edgar Allen Poe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strongly wish for or want (something).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Ridicule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cautiously;secretly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notice or perceive (something) and register it as being significant.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disturb;to annoy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Sharp;keen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Shameless daring or boldness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a gradual way; slowly; by degrees.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 intense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think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high-pitched piercing cry or sound; a scream.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False or deceptive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degree to which something has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Graceful politeness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Smothered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tale Heart by Edgar Allen Poe</dc:title>
  <dcterms:created xsi:type="dcterms:W3CDTF">2021-10-11T18:34:08Z</dcterms:created>
  <dcterms:modified xsi:type="dcterms:W3CDTF">2021-10-11T18:34:08Z</dcterms:modified>
</cp:coreProperties>
</file>