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Teller Transaction Code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buy money from the vault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make a loan payment with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deposit cash and check(s) to a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transfer from a share to another members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redeem a savings bond and deposit the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withdraw cash from a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cash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cash on On-Us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make a loan payment with a check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pay off a collateral loan with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deposit On-Us check(s) and other check(s) to a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deposit funds from a Visa or Master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deposit an On-Us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complete a check split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issue an official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deposit cash to a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make a mortgage payment with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make a mortgage payment with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issue a money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sell money to the vault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for personal currency exchanges in amounts less than $1,000.00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 Transaction Code Worksheet</dc:title>
  <dcterms:created xsi:type="dcterms:W3CDTF">2021-10-11T18:35:24Z</dcterms:created>
  <dcterms:modified xsi:type="dcterms:W3CDTF">2021-10-11T18:35:24Z</dcterms:modified>
</cp:coreProperties>
</file>