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Telstra - Decision Making Process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TELSTRA    </w:t>
      </w:r>
      <w:r>
        <w:t xml:space="preserve">   ARTIFICIALINTELLIGENCE    </w:t>
      </w:r>
      <w:r>
        <w:t xml:space="preserve">   BIGPOND    </w:t>
      </w:r>
      <w:r>
        <w:t xml:space="preserve">   BOARDOFDIRECTORS    </w:t>
      </w:r>
      <w:r>
        <w:t xml:space="preserve">   CEO    </w:t>
      </w:r>
      <w:r>
        <w:t xml:space="preserve">   DECISIONMAKING    </w:t>
      </w:r>
      <w:r>
        <w:t xml:space="preserve">   GOVERNMENT    </w:t>
      </w:r>
      <w:r>
        <w:t xml:space="preserve">   INTERNET    </w:t>
      </w:r>
      <w:r>
        <w:t xml:space="preserve">   MARKETSHARE    </w:t>
      </w:r>
      <w:r>
        <w:t xml:space="preserve">   MEDIA    </w:t>
      </w:r>
      <w:r>
        <w:t xml:space="preserve">   MOBILE    </w:t>
      </w:r>
      <w:r>
        <w:t xml:space="preserve">   NBN    </w:t>
      </w:r>
      <w:r>
        <w:t xml:space="preserve">   NETWORK    </w:t>
      </w:r>
      <w:r>
        <w:t xml:space="preserve">   SHAREHOLDERS    </w:t>
      </w:r>
      <w:r>
        <w:t xml:space="preserve">   TECHNOLOGY    </w:t>
      </w:r>
      <w:r>
        <w:t xml:space="preserve">   TELECOMMUNICATION    </w:t>
      </w:r>
      <w:r>
        <w:t xml:space="preserve">   TELEPHONE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- Decision Making Process</dc:title>
  <dcterms:created xsi:type="dcterms:W3CDTF">2021-10-11T18:35:28Z</dcterms:created>
  <dcterms:modified xsi:type="dcterms:W3CDTF">2021-10-11T18:35:28Z</dcterms:modified>
</cp:coreProperties>
</file>