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Tema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estado en México en El Valle de Oaxaca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 le debe el primer mapa del Nuevo Mundo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¿Dónde se encuentra la gran Piramade del Sol?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Liberó Colombia, Venezuela, y Ecuador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causa de indipencia era incremento de estes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Mezcla de India y negros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Mezcla de blancos y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panteón religioso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 civilización construyeron las sistemas de canales y las terrazas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cultura en el Yucatán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Mezcla de blancos y negros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Hijos nacidos en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</dc:title>
  <dcterms:created xsi:type="dcterms:W3CDTF">2021-10-11T18:34:22Z</dcterms:created>
  <dcterms:modified xsi:type="dcterms:W3CDTF">2021-10-11T18:34:22Z</dcterms:modified>
</cp:coreProperties>
</file>