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Tema es 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 que usas para ir a otro perico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 que haces para entrar en el avión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cuando un avión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cuando das dinero por otro tipo de dinero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lo que usas para llevar la ropa en vacaciones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donde se situa el avion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tu pasas por esto cuando viajas a otros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identificación que usa para a otros países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persona que recibe el dinero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persona que viaje en otro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llevar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muchas maletas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lo que usas para llevar libros para escuela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persona que ayuda con comprar los boletos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quando das equipa al agente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lo que usas para llevar los papeles y lápices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 embarque es lo que necesitas para abordar el avión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donde se situa el avion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es Vacaciones</dc:title>
  <dcterms:created xsi:type="dcterms:W3CDTF">2021-10-11T18:35:48Z</dcterms:created>
  <dcterms:modified xsi:type="dcterms:W3CDTF">2021-10-11T18:35:48Z</dcterms:modified>
</cp:coreProperties>
</file>