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Temas del Libro de Proverbios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buen caracter    </w:t>
      </w:r>
      <w:r>
        <w:t xml:space="preserve">   autocontrol    </w:t>
      </w:r>
      <w:r>
        <w:t xml:space="preserve">   respecto    </w:t>
      </w:r>
      <w:r>
        <w:t xml:space="preserve">   disciplina    </w:t>
      </w:r>
      <w:r>
        <w:t xml:space="preserve">   fortaleza    </w:t>
      </w:r>
      <w:r>
        <w:t xml:space="preserve">   perseverancia    </w:t>
      </w:r>
      <w:r>
        <w:t xml:space="preserve">   humildad    </w:t>
      </w:r>
      <w:r>
        <w:t xml:space="preserve">   servicio    </w:t>
      </w:r>
      <w:r>
        <w:t xml:space="preserve">   paciencia    </w:t>
      </w:r>
      <w:r>
        <w:t xml:space="preserve">   honestidad    </w:t>
      </w:r>
      <w:r>
        <w:t xml:space="preserve">   autodisciplina    </w:t>
      </w:r>
      <w:r>
        <w:t xml:space="preserve">   gentileza    </w:t>
      </w:r>
      <w:r>
        <w:t xml:space="preserve">   responsabilidad    </w:t>
      </w:r>
      <w:r>
        <w:t xml:space="preserve">   esperanza    </w:t>
      </w:r>
      <w:r>
        <w:t xml:space="preserve">   paz    </w:t>
      </w:r>
      <w:r>
        <w:t xml:space="preserve">   integridad    </w:t>
      </w:r>
      <w:r>
        <w:t xml:space="preserve">   sabiduria    </w:t>
      </w:r>
      <w:r>
        <w:t xml:space="preserve">   justicia    </w:t>
      </w:r>
      <w:r>
        <w:t xml:space="preserve">   generosidad    </w:t>
      </w:r>
      <w:r>
        <w:t xml:space="preserve">   fe    </w:t>
      </w:r>
      <w:r>
        <w:t xml:space="preserve">   amor    </w:t>
      </w:r>
      <w:r>
        <w:t xml:space="preserve">   diligencia    </w:t>
      </w:r>
      <w:r>
        <w:t xml:space="preserve">   protección    </w:t>
      </w:r>
      <w:r>
        <w:t xml:space="preserve">   amabilidad    </w:t>
      </w:r>
      <w:r>
        <w:t xml:space="preserve">   verdad    </w:t>
      </w:r>
      <w:r>
        <w:t xml:space="preserve">   discernimiento    </w:t>
      </w:r>
      <w:r>
        <w:t xml:space="preserve">   confianza    </w:t>
      </w:r>
      <w:r>
        <w:t xml:space="preserve">   amistad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del Libro de Proverbios</dc:title>
  <dcterms:created xsi:type="dcterms:W3CDTF">2021-12-19T03:35:46Z</dcterms:created>
  <dcterms:modified xsi:type="dcterms:W3CDTF">2021-12-19T03:35:46Z</dcterms:modified>
</cp:coreProperties>
</file>