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Temperature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average body temperature    </w:t>
      </w:r>
      <w:r>
        <w:t xml:space="preserve">   37 Degrees Celsius    </w:t>
      </w:r>
      <w:r>
        <w:t xml:space="preserve">   measure    </w:t>
      </w:r>
      <w:r>
        <w:t xml:space="preserve">   double bar graph    </w:t>
      </w:r>
      <w:r>
        <w:t xml:space="preserve">   record    </w:t>
      </w:r>
      <w:r>
        <w:t xml:space="preserve">   analyze    </w:t>
      </w:r>
      <w:r>
        <w:t xml:space="preserve">   frozen    </w:t>
      </w:r>
      <w:r>
        <w:t xml:space="preserve">   degrees celsius    </w:t>
      </w:r>
      <w:r>
        <w:t xml:space="preserve">   temperature    </w:t>
      </w:r>
      <w:r>
        <w:t xml:space="preserve">   compare    </w:t>
      </w:r>
      <w:r>
        <w:t xml:space="preserve">   estimate    </w:t>
      </w:r>
      <w:r>
        <w:t xml:space="preserve">   thermometer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</dc:title>
  <dcterms:created xsi:type="dcterms:W3CDTF">2021-10-11T18:36:06Z</dcterms:created>
  <dcterms:modified xsi:type="dcterms:W3CDTF">2021-10-11T18:36:06Z</dcterms:modified>
</cp:coreProperties>
</file>