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Temperature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37 degrees celsius is our ...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 used to measure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unit of measurement we use in 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 call the highest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100 degrees celsius is ...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the warmth or coldness of an object or substance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we experience very cold temperatures we can get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0 degrees celsius is ...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we experience very hot temperatures we can become...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 call the lowest temperature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Crossword</dc:title>
  <dcterms:created xsi:type="dcterms:W3CDTF">2021-10-11T18:35:23Z</dcterms:created>
  <dcterms:modified xsi:type="dcterms:W3CDTF">2021-10-11T18:35:23Z</dcterms:modified>
</cp:coreProperties>
</file>