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Trinculo    </w:t>
      </w:r>
      <w:r>
        <w:t xml:space="preserve">   Stephano    </w:t>
      </w:r>
      <w:r>
        <w:t xml:space="preserve">   Alonso    </w:t>
      </w:r>
      <w:r>
        <w:t xml:space="preserve">   Ariel    </w:t>
      </w:r>
      <w:r>
        <w:t xml:space="preserve">   Magic    </w:t>
      </w:r>
      <w:r>
        <w:t xml:space="preserve">   Island    </w:t>
      </w:r>
      <w:r>
        <w:t xml:space="preserve">   Sycorax    </w:t>
      </w:r>
      <w:r>
        <w:t xml:space="preserve">   Prince royale    </w:t>
      </w:r>
      <w:r>
        <w:t xml:space="preserve">   Ferdinand    </w:t>
      </w:r>
      <w:r>
        <w:t xml:space="preserve">   Miranda    </w:t>
      </w:r>
      <w:r>
        <w:t xml:space="preserve">   Prospero    </w:t>
      </w:r>
      <w:r>
        <w:t xml:space="preserve">   Caliban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</dc:title>
  <dcterms:created xsi:type="dcterms:W3CDTF">2021-10-11T18:35:56Z</dcterms:created>
  <dcterms:modified xsi:type="dcterms:W3CDTF">2021-10-11T18:35:56Z</dcterms:modified>
</cp:coreProperties>
</file>