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Tempest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Ceres    </w:t>
      </w:r>
      <w:r>
        <w:t xml:space="preserve">   Iris    </w:t>
      </w:r>
      <w:r>
        <w:t xml:space="preserve">   Juno    </w:t>
      </w:r>
      <w:r>
        <w:t xml:space="preserve">   Sebastian    </w:t>
      </w:r>
      <w:r>
        <w:t xml:space="preserve">   Alonso    </w:t>
      </w:r>
      <w:r>
        <w:t xml:space="preserve">   Gonzalo    </w:t>
      </w:r>
      <w:r>
        <w:t xml:space="preserve">   Sycorax    </w:t>
      </w:r>
      <w:r>
        <w:t xml:space="preserve">   Antonio    </w:t>
      </w:r>
      <w:r>
        <w:t xml:space="preserve">   Ferdinand    </w:t>
      </w:r>
      <w:r>
        <w:t xml:space="preserve">   Miranda    </w:t>
      </w:r>
      <w:r>
        <w:t xml:space="preserve">   Trinculo    </w:t>
      </w:r>
      <w:r>
        <w:t xml:space="preserve">   Ariel    </w:t>
      </w:r>
      <w:r>
        <w:t xml:space="preserve">   Prospero    </w:t>
      </w:r>
      <w:r>
        <w:t xml:space="preserve">   Stephano    </w:t>
      </w:r>
      <w:r>
        <w:t xml:space="preserve">   Caliban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Tempest Characters</dc:title>
  <dcterms:created xsi:type="dcterms:W3CDTF">2021-10-11T18:35:01Z</dcterms:created>
  <dcterms:modified xsi:type="dcterms:W3CDTF">2021-10-11T18:35:01Z</dcterms:modified>
</cp:coreProperties>
</file>