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Tempest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word search </dc:title>
  <dcterms:created xsi:type="dcterms:W3CDTF">2021-10-11T18:36:09Z</dcterms:created>
  <dcterms:modified xsi:type="dcterms:W3CDTF">2021-10-11T18:36:09Z</dcterms:modified>
</cp:coreProperties>
</file>