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Temple of Zeus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Basilica    </w:t>
      </w:r>
      <w:r>
        <w:t xml:space="preserve">   chryselephantine    </w:t>
      </w:r>
      <w:r>
        <w:t xml:space="preserve">   Corinthian    </w:t>
      </w:r>
      <w:r>
        <w:t xml:space="preserve">   Valerian    </w:t>
      </w:r>
      <w:r>
        <w:t xml:space="preserve">   Temple    </w:t>
      </w:r>
      <w:r>
        <w:t xml:space="preserve">   Zeus    </w:t>
      </w:r>
      <w:r>
        <w:t xml:space="preserve">   Antiochos    </w:t>
      </w:r>
      <w:r>
        <w:t xml:space="preserve">   Peisistratos    </w:t>
      </w:r>
      <w:r>
        <w:t xml:space="preserve">   Doric    </w:t>
      </w:r>
      <w:r>
        <w:t xml:space="preserve">   Deukalion    </w:t>
      </w:r>
      <w:r>
        <w:t xml:space="preserve">   acropolis    </w:t>
      </w:r>
      <w:r>
        <w:t xml:space="preserve">   Hadrian    </w:t>
      </w:r>
      <w:r>
        <w:t xml:space="preserve">   Olympieion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Temple of Zeus </dc:title>
  <dcterms:created xsi:type="dcterms:W3CDTF">2021-10-11T18:36:28Z</dcterms:created>
  <dcterms:modified xsi:type="dcterms:W3CDTF">2021-10-11T18:36:28Z</dcterms:modified>
</cp:coreProperties>
</file>