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Tempura Ice Cream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countrty helped spraed buddhism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covers most of China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Han Dyansty fristb emporer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symbol of PEACE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dynasty that is very little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dynasty befire China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dynasty is between 1600 bc- 1046 bc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4,000  miles long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DYansty that is between1045 bc - 25 bc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jemis used by by the chinese</w:t>
            </w:r>
          </w:p>
        </w:tc>
      </w:tr>
    </w:tbl>
    <w:p>
      <w:pPr>
        <w:pStyle w:val="WordBankSmall"/>
      </w:pPr>
      <w:r>
        <w:t xml:space="preserve">   India    </w:t>
      </w:r>
      <w:r>
        <w:t xml:space="preserve">   Jade    </w:t>
      </w:r>
      <w:r>
        <w:t xml:space="preserve">   Liu Bang    </w:t>
      </w:r>
      <w:r>
        <w:t xml:space="preserve">   The Qin Dynasty    </w:t>
      </w:r>
      <w:r>
        <w:t xml:space="preserve">   The Great Wall    </w:t>
      </w:r>
      <w:r>
        <w:t xml:space="preserve">   The Shang Dyansty    </w:t>
      </w:r>
      <w:r>
        <w:t xml:space="preserve">   The Zhou Dynasty     </w:t>
      </w:r>
      <w:r>
        <w:t xml:space="preserve">   Xia Dynasty    </w:t>
      </w:r>
      <w:r>
        <w:t xml:space="preserve">   Yin-Yang    </w:t>
      </w:r>
      <w:r>
        <w:t xml:space="preserve">   The Silk Road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Tempura Ice Cream Crossword</dc:title>
  <dcterms:created xsi:type="dcterms:W3CDTF">2021-10-11T18:35:11Z</dcterms:created>
  <dcterms:modified xsi:type="dcterms:W3CDTF">2021-10-11T18:35:11Z</dcterms:modified>
</cp:coreProperties>
</file>