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Ten Commandments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"We should fear and love God so that we do not tell _____ about our neighbor, betray him, slander him, or hurt his reputation, but defend him, speak well of him, and explain everything in the kindest way."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“You shall not commit adultery.” is which commandment?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"You shall not murder"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but showing steadfast ______ to thousands of those who ______ me and keep my commandments (same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Ten Commandments were given to _______ on Mt. Sinai.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"We should fear, love, and _____ in God above all things"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“_______ thy father and mother.” is the fourth Commandment?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"You shall not covet your neighbor's wife, or his manservant or maidservant, his donkey or ox, or anything that belongs to your neighbor." Which commandment is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"We should fear and love God so that we do not curse, swear, use satanic arts, lie or deceive by His name, but call upon him in every trouble, _____, praise, and give thanks."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"We should fear and love God so that we do not despise or anger our parents and other authorities, but honor them, serve and ______ them, love and cherish them."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"You shall not misuse the _______ of the Lord your God." is the second commandment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"We should fear and love God so that we lead a sexually _______ and decent life in what we say and do..."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"You shall not bear ________ witness against thy neighbor.” is the eighth commandment?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"We should fear and love God so that we do no scheme to get our neighbor's inheritance or house, or get in a way which only appears _____, but help and be of service to him in keeping it."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"We should fear and love God so thaqt we do not despise preaching and His Word, but hold it ______ and gladly hear and learn it."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"I, the Lord your God, am a jealous God, punishing the children for the _____ of the fathers to the third and fourth generation of those who hate Me..."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“I am the Lord thy God, thou shalt not have any strange gods before Me.” Which commandment is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“You shall not ______.” is the seventh commandment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"We should fear and love God so that we do not take our neighbor's money or possessions, or get them in any dishonest way, but ____ him to improve and protect his possessions."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“You shall not ______ thy neighbor’s wife.” is the ninth commandment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"We should fear and love God so that we lead a sexually pure and decent life in what we say and do, and husband and wife love and _______ each other."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"We should fear and love God so that we do not hurt or harm our neighbor in his body, but help and support him in every physical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"We should fear and love God so that we do not entice or force away our neighbor's wife, workers, or animals, or turn them against him, but urge them to ______ and do their duty."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"Remember the Sabbath day, by keeping it _______." is the third commandment.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"God threatens to punish all who ______ these commandments."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 Commandments </dc:title>
  <dcterms:created xsi:type="dcterms:W3CDTF">2021-10-11T18:36:13Z</dcterms:created>
  <dcterms:modified xsi:type="dcterms:W3CDTF">2021-10-11T18:36:13Z</dcterms:modified>
</cp:coreProperties>
</file>