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Ten Commandments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sixth commandment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eighth commandment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third commandment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fourth commandment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first commandment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ninth commandment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tenth commadment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fifth commandment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seventh commandment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second commandment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 Commandments</dc:title>
  <dcterms:created xsi:type="dcterms:W3CDTF">2021-10-11T18:35:14Z</dcterms:created>
  <dcterms:modified xsi:type="dcterms:W3CDTF">2021-10-11T18:35:14Z</dcterms:modified>
</cp:coreProperties>
</file>