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Ten Commandments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"Thou shalt not make unto thee any graven image" is from what book in the Bible?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ninth commandment:  Thou shalt not bear _______  __________. 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Thou shalt not bow down thyself to them nor _________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Remember the ____________  _____ and keep it holy.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last commandment: thou shalt not 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Thou shalt have no other ______ before 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commandment says thou shalt not steal?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Honor thy ________ and ________. 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Thou shalt not commit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sixth commandment:  Thou shalt not 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 Commandments Crossword Puzzle</dc:title>
  <dcterms:created xsi:type="dcterms:W3CDTF">2021-10-11T18:35:36Z</dcterms:created>
  <dcterms:modified xsi:type="dcterms:W3CDTF">2021-10-11T18:35:36Z</dcterms:modified>
</cp:coreProperties>
</file>