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Ten Commandments        Exodus 20:1-17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 shalt not commit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Thou shalt not _____. 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 shewing _____ unto thousands of them that love me,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Thou shalt not take the _______ of the LORD thy God in vain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 the _____ thy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 ________ them.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 shalt not ______. 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the LORD thy God am a ___________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Thou shalt not _____ thy neighbour's house.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Thou shalt not bow down__________ to them.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Thou shall have no other ___________before 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 any _____ that is thy neighbour's.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Thou shalt not make unto thee any ____________ image.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Thou shalt not bear ______ witness against thy neighbour. </w:t>
            </w:r>
          </w:p>
        </w:tc>
      </w:tr>
    </w:tbl>
    <w:p>
      <w:pPr>
        <w:pStyle w:val="WordBankSmall"/>
      </w:pPr>
      <w:r>
        <w:t xml:space="preserve">   gods    </w:t>
      </w:r>
      <w:r>
        <w:t xml:space="preserve">   graven    </w:t>
      </w:r>
      <w:r>
        <w:t xml:space="preserve">   thyself    </w:t>
      </w:r>
      <w:r>
        <w:t xml:space="preserve">   serve    </w:t>
      </w:r>
      <w:r>
        <w:t xml:space="preserve">   jealous    </w:t>
      </w:r>
      <w:r>
        <w:t xml:space="preserve">   Lord    </w:t>
      </w:r>
      <w:r>
        <w:t xml:space="preserve">   Name    </w:t>
      </w:r>
      <w:r>
        <w:t xml:space="preserve">   Kill    </w:t>
      </w:r>
      <w:r>
        <w:t xml:space="preserve">   adultery    </w:t>
      </w:r>
      <w:r>
        <w:t xml:space="preserve">   steal    </w:t>
      </w:r>
      <w:r>
        <w:t xml:space="preserve">   false    </w:t>
      </w:r>
      <w:r>
        <w:t xml:space="preserve">   covet    </w:t>
      </w:r>
      <w:r>
        <w:t xml:space="preserve">   thing    </w:t>
      </w:r>
      <w:r>
        <w:t xml:space="preserve">   mercy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        Exodus 20:1-17</dc:title>
  <dcterms:created xsi:type="dcterms:W3CDTF">2021-10-11T18:35:21Z</dcterms:created>
  <dcterms:modified xsi:type="dcterms:W3CDTF">2021-10-11T18:35:21Z</dcterms:modified>
</cp:coreProperties>
</file>