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Tener Expressions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tengo miedo    </w:t>
      </w:r>
      <w:r>
        <w:t xml:space="preserve">   tienes cuidado    </w:t>
      </w:r>
      <w:r>
        <w:t xml:space="preserve">   tener que    </w:t>
      </w:r>
      <w:r>
        <w:t xml:space="preserve">   tenemos suerte    </w:t>
      </w:r>
      <w:r>
        <w:t xml:space="preserve">   tiene sed    </w:t>
      </w:r>
      <w:r>
        <w:t xml:space="preserve">   tengo frío    </w:t>
      </w:r>
      <w:r>
        <w:t xml:space="preserve">   tiene prisa    </w:t>
      </w:r>
      <w:r>
        <w:t xml:space="preserve">   tenemos calor    </w:t>
      </w:r>
      <w:r>
        <w:t xml:space="preserve">   tienen vergüenza    </w:t>
      </w:r>
      <w:r>
        <w:t xml:space="preserve">   tener años    </w:t>
      </w:r>
      <w:r>
        <w:t xml:space="preserve">   tener ganas de    </w:t>
      </w:r>
      <w:r>
        <w:t xml:space="preserve">   tenemos frío    </w:t>
      </w:r>
      <w:r>
        <w:t xml:space="preserve">   tienes hambre    </w:t>
      </w:r>
      <w:r>
        <w:t xml:space="preserve">   tengo sueño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Tener Expressions </dc:title>
  <dcterms:created xsi:type="dcterms:W3CDTF">2021-10-11T18:36:31Z</dcterms:created>
  <dcterms:modified xsi:type="dcterms:W3CDTF">2021-10-11T18:36:31Z</dcterms:modified>
</cp:coreProperties>
</file>