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Tener + que + infinitive +  (frequency)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 vez en cuando    </w:t>
      </w:r>
      <w:r>
        <w:t xml:space="preserve">   pocas veces    </w:t>
      </w:r>
      <w:r>
        <w:t xml:space="preserve">   a veces    </w:t>
      </w:r>
      <w:r>
        <w:t xml:space="preserve">   mucho    </w:t>
      </w:r>
      <w:r>
        <w:t xml:space="preserve">   a menudo    </w:t>
      </w:r>
      <w:r>
        <w:t xml:space="preserve">   todos los dias    </w:t>
      </w:r>
      <w:r>
        <w:t xml:space="preserve">   siempre    </w:t>
      </w:r>
      <w:r>
        <w:t xml:space="preserve">   jugar los deportes    </w:t>
      </w:r>
      <w:r>
        <w:t xml:space="preserve">   usar la computadora    </w:t>
      </w:r>
      <w:r>
        <w:t xml:space="preserve">   ir al baño    </w:t>
      </w:r>
      <w:r>
        <w:t xml:space="preserve">   hablar español    </w:t>
      </w:r>
      <w:r>
        <w:t xml:space="preserve">   escribir    </w:t>
      </w:r>
      <w:r>
        <w:t xml:space="preserve">   escuchar música    </w:t>
      </w:r>
      <w:r>
        <w:t xml:space="preserve">   preparar la comida    </w:t>
      </w:r>
      <w:r>
        <w:t xml:space="preserve">   hacer la tarea    </w:t>
      </w:r>
      <w:r>
        <w:t xml:space="preserve">   yo tengo    </w:t>
      </w:r>
      <w:r>
        <w:t xml:space="preserve">   tú tienes    </w:t>
      </w:r>
      <w:r>
        <w:t xml:space="preserve">   Usted él ella tiene    </w:t>
      </w:r>
      <w:r>
        <w:t xml:space="preserve">   nosotros tenemos    </w:t>
      </w:r>
      <w:r>
        <w:t xml:space="preserve">   vosotros tenéis    </w:t>
      </w:r>
      <w:r>
        <w:t xml:space="preserve">   Ustedes Ellos Ellas tienen    </w:t>
      </w:r>
      <w:r>
        <w:t xml:space="preserve">   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Tener + que + infinitive +  (frequency)</dc:title>
  <dcterms:created xsi:type="dcterms:W3CDTF">2021-10-11T18:34:53Z</dcterms:created>
  <dcterms:modified xsi:type="dcterms:W3CDTF">2021-10-11T18:34:53Z</dcterms:modified>
</cp:coreProperties>
</file>