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Tennis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Back Hand    </w:t>
      </w:r>
      <w:r>
        <w:t xml:space="preserve">   Baseline    </w:t>
      </w:r>
      <w:r>
        <w:t xml:space="preserve">   Center Mark    </w:t>
      </w:r>
      <w:r>
        <w:t xml:space="preserve">   Clay court    </w:t>
      </w:r>
      <w:r>
        <w:t xml:space="preserve">   Doubles    </w:t>
      </w:r>
      <w:r>
        <w:t xml:space="preserve">   Fault    </w:t>
      </w:r>
      <w:r>
        <w:t xml:space="preserve">   Forehand    </w:t>
      </w:r>
      <w:r>
        <w:t xml:space="preserve">   Game    </w:t>
      </w:r>
      <w:r>
        <w:t xml:space="preserve">   Grass Court    </w:t>
      </w:r>
      <w:r>
        <w:t xml:space="preserve">   Grip    </w:t>
      </w:r>
      <w:r>
        <w:t xml:space="preserve">   Hard Court    </w:t>
      </w:r>
      <w:r>
        <w:t xml:space="preserve">   Match    </w:t>
      </w:r>
      <w:r>
        <w:t xml:space="preserve">   Mixed Doubles    </w:t>
      </w:r>
      <w:r>
        <w:t xml:space="preserve">   Racquet    </w:t>
      </w:r>
      <w:r>
        <w:t xml:space="preserve">   Serve    </w:t>
      </w:r>
      <w:r>
        <w:t xml:space="preserve">   Service Box    </w:t>
      </w:r>
      <w:r>
        <w:t xml:space="preserve">   Set    </w:t>
      </w:r>
      <w:r>
        <w:t xml:space="preserve">   Singles    </w:t>
      </w:r>
      <w:r>
        <w:t xml:space="preserve">   Slice    </w:t>
      </w:r>
      <w:r>
        <w:t xml:space="preserve">   Team Tennis    </w:t>
      </w:r>
      <w:r>
        <w:t xml:space="preserve">   Tennis Elbow    </w:t>
      </w:r>
      <w:r>
        <w:t xml:space="preserve">   Tie Breaker    </w:t>
      </w:r>
      <w:r>
        <w:t xml:space="preserve">   Tournament    </w:t>
      </w:r>
      <w:r>
        <w:t xml:space="preserve">   Volley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</dc:title>
  <dcterms:created xsi:type="dcterms:W3CDTF">2021-10-11T18:36:20Z</dcterms:created>
  <dcterms:modified xsi:type="dcterms:W3CDTF">2021-10-11T18:36:20Z</dcterms:modified>
</cp:coreProperties>
</file>