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Tennis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Grigor Dimitrov    </w:t>
      </w:r>
      <w:r>
        <w:t xml:space="preserve">   Marian Cilic    </w:t>
      </w:r>
      <w:r>
        <w:t xml:space="preserve">   Milos Raonic    </w:t>
      </w:r>
      <w:r>
        <w:t xml:space="preserve">   Novak Djokovic    </w:t>
      </w:r>
      <w:r>
        <w:t xml:space="preserve">   Andy Murray    </w:t>
      </w:r>
      <w:r>
        <w:t xml:space="preserve">   Rafael Nadal    </w:t>
      </w:r>
      <w:r>
        <w:t xml:space="preserve">   Backhand    </w:t>
      </w:r>
      <w:r>
        <w:t xml:space="preserve">   Forehand    </w:t>
      </w:r>
      <w:r>
        <w:t xml:space="preserve">   Outrally    </w:t>
      </w:r>
      <w:r>
        <w:t xml:space="preserve">   Roger Federer    </w:t>
      </w:r>
      <w:r>
        <w:t xml:space="preserve">   Slice    </w:t>
      </w:r>
      <w:r>
        <w:t xml:space="preserve">   Smash    </w:t>
      </w:r>
      <w:r>
        <w:t xml:space="preserve">   Volley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</dc:title>
  <dcterms:created xsi:type="dcterms:W3CDTF">2021-10-11T18:35:42Z</dcterms:created>
  <dcterms:modified xsi:type="dcterms:W3CDTF">2021-10-11T18:35:42Z</dcterms:modified>
</cp:coreProperties>
</file>