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Tennis, anyone?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serve that touches the net tape and falls into the proper square and is served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hit the ball in the air before it has bounced on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ball served in bounds and untouched by the opponent's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next point won after the score is "deuce"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server has served to two serves out of bounds on the same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Scoring term: The first player to win 6 games with a min. 2-game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Term for when the score is 40/40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cue/phase of the FH/BH Volley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point that is played over due to some sort of interference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serve that lands out of bounds or is not served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court surface for the French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credited for introducing tennis to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Illegal foot movement before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Scoring term when a player wins 4 points before opponent with a min. 2 point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of hitting balls back and forth over net - Includes all shots but the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major tennis tournament played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ball hit sufficiently high to pass over the outstretched arm position of the net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the court surface for Wimbledon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Relates to the act of winning a game in which the opponent served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Tennis, anyone?</dc:title>
  <dcterms:created xsi:type="dcterms:W3CDTF">2021-10-11T18:35:25Z</dcterms:created>
  <dcterms:modified xsi:type="dcterms:W3CDTF">2021-10-11T18:35:25Z</dcterms:modified>
</cp:coreProperties>
</file>