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Term 1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  <w:r>
        <w:t xml:space="preserve">   monday    </w:t>
      </w:r>
      <w:r>
        <w:t xml:space="preserve">   sunday    </w:t>
      </w:r>
      <w:r>
        <w:t xml:space="preserve">   saturday    </w:t>
      </w:r>
      <w:r>
        <w:t xml:space="preserve">   friday    </w:t>
      </w:r>
      <w:r>
        <w:t xml:space="preserve">   thursday    </w:t>
      </w:r>
      <w:r>
        <w:t xml:space="preserve">   wednesday    </w:t>
      </w:r>
      <w:r>
        <w:t xml:space="preserve">   tuesday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1 spelling words</dc:title>
  <dcterms:created xsi:type="dcterms:W3CDTF">2021-10-11T18:36:18Z</dcterms:created>
  <dcterms:modified xsi:type="dcterms:W3CDTF">2021-10-11T18:36:18Z</dcterms:modified>
</cp:coreProperties>
</file>