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2 6B/6G Cross 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best team? Blues or Maroons?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we watch every week in the class?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most superior class?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best drawer in the class?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comes in the class to teach genre?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sus in 6 gold?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table has the most chatter?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we learn about in HASS in Term 2?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smartest guy in this class?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six gold teacher?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six black teacher?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pro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best movie on earth?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forbidden word in the 6B/6G class?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I have any more Idea's?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2 6B/6G Cross Word!</dc:title>
  <dcterms:created xsi:type="dcterms:W3CDTF">2021-10-11T18:37:33Z</dcterms:created>
  <dcterms:modified xsi:type="dcterms:W3CDTF">2021-10-11T18:37:33Z</dcterms:modified>
</cp:coreProperties>
</file>