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 2 Week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education    </w:t>
      </w:r>
      <w:r>
        <w:t xml:space="preserve">   initially    </w:t>
      </w:r>
      <w:r>
        <w:t xml:space="preserve">   nationality    </w:t>
      </w:r>
      <w:r>
        <w:t xml:space="preserve">   interruption    </w:t>
      </w:r>
      <w:r>
        <w:t xml:space="preserve">   essential    </w:t>
      </w:r>
      <w:r>
        <w:t xml:space="preserve">   patience    </w:t>
      </w:r>
      <w:r>
        <w:t xml:space="preserve">   contradiction    </w:t>
      </w:r>
      <w:r>
        <w:t xml:space="preserve">   vacation    </w:t>
      </w:r>
      <w:r>
        <w:t xml:space="preserve">   imagination    </w:t>
      </w:r>
      <w:r>
        <w:t xml:space="preserve">   initial    </w:t>
      </w:r>
      <w:r>
        <w:t xml:space="preserve">   mention    </w:t>
      </w:r>
      <w:r>
        <w:t xml:space="preserve">   celebration    </w:t>
      </w:r>
      <w:r>
        <w:t xml:space="preserve">   preparation    </w:t>
      </w:r>
      <w:r>
        <w:t xml:space="preserve">   section    </w:t>
      </w:r>
      <w:r>
        <w:t xml:space="preserve">   redirection    </w:t>
      </w:r>
      <w:r>
        <w:t xml:space="preserve">   direction    </w:t>
      </w:r>
      <w:r>
        <w:t xml:space="preserve">   information    </w:t>
      </w:r>
      <w:r>
        <w:t xml:space="preserve">   fraction    </w:t>
      </w:r>
      <w:r>
        <w:t xml:space="preserve">   motion    </w:t>
      </w:r>
      <w:r>
        <w:t xml:space="preserve">   nation    </w:t>
      </w:r>
      <w:r>
        <w:t xml:space="preserve">   station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2 Week 4</dc:title>
  <dcterms:created xsi:type="dcterms:W3CDTF">2021-10-11T18:37:27Z</dcterms:created>
  <dcterms:modified xsi:type="dcterms:W3CDTF">2021-10-11T18:37:27Z</dcterms:modified>
</cp:coreProperties>
</file>