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Term 3 PE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health    </w:t>
      </w:r>
      <w:r>
        <w:t xml:space="preserve">   sprain    </w:t>
      </w:r>
      <w:r>
        <w:t xml:space="preserve">   SALTAPS    </w:t>
      </w:r>
      <w:r>
        <w:t xml:space="preserve">   RBT    </w:t>
      </w:r>
      <w:r>
        <w:t xml:space="preserve">   pro-social    </w:t>
      </w:r>
      <w:r>
        <w:t xml:space="preserve">   peer group    </w:t>
      </w:r>
      <w:r>
        <w:t xml:space="preserve">   mental illness    </w:t>
      </w:r>
      <w:r>
        <w:t xml:space="preserve">   illicit drugs    </w:t>
      </w:r>
      <w:r>
        <w:t xml:space="preserve">   huddle position    </w:t>
      </w:r>
      <w:r>
        <w:t xml:space="preserve">   HELP    </w:t>
      </w:r>
      <w:r>
        <w:t xml:space="preserve">   harm minimisation    </w:t>
      </w:r>
      <w:r>
        <w:t xml:space="preserve">   flotation device    </w:t>
      </w:r>
      <w:r>
        <w:t xml:space="preserve">   fatigue    </w:t>
      </w:r>
      <w:r>
        <w:t xml:space="preserve">   ectsasy    </w:t>
      </w:r>
      <w:r>
        <w:t xml:space="preserve">   DRSABCD    </w:t>
      </w:r>
      <w:r>
        <w:t xml:space="preserve">   dronwing    </w:t>
      </w:r>
      <w:r>
        <w:t xml:space="preserve">   dislocation    </w:t>
      </w:r>
      <w:r>
        <w:t xml:space="preserve">   contraceptive    </w:t>
      </w:r>
      <w:r>
        <w:t xml:space="preserve">   consequence    </w:t>
      </w:r>
      <w:r>
        <w:t xml:space="preserve">   conflict resolution    </w:t>
      </w:r>
      <w:r>
        <w:t xml:space="preserve">   concussion    </w:t>
      </w:r>
      <w:r>
        <w:t xml:space="preserve">   cocaine    </w:t>
      </w:r>
      <w:r>
        <w:t xml:space="preserve">   chronic sports injuries    </w:t>
      </w:r>
      <w:r>
        <w:t xml:space="preserve">   rescucitation    </w:t>
      </w:r>
      <w:r>
        <w:t xml:space="preserve">   cardiopulmonary    </w:t>
      </w:r>
      <w:r>
        <w:t xml:space="preserve">   cardiac arrest    </w:t>
      </w:r>
      <w:r>
        <w:t xml:space="preserve">   cannabis    </w:t>
      </w:r>
      <w:r>
        <w:t xml:space="preserve">   binge drinking    </w:t>
      </w:r>
      <w:r>
        <w:t xml:space="preserve">   AED    </w:t>
      </w:r>
      <w:r>
        <w:t xml:space="preserve">   attitudes    </w:t>
      </w:r>
      <w:r>
        <w:t xml:space="preserve">   assertive    </w:t>
      </w:r>
      <w:r>
        <w:t xml:space="preserve">   anxiety    </w:t>
      </w:r>
      <w:r>
        <w:t xml:space="preserve">   amphetamines    </w:t>
      </w:r>
      <w:r>
        <w:t xml:space="preserve">   airway    </w:t>
      </w:r>
      <w:r>
        <w:t xml:space="preserve">   acute sports injury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3 PE Word Search</dc:title>
  <dcterms:created xsi:type="dcterms:W3CDTF">2021-10-11T18:37:22Z</dcterms:created>
  <dcterms:modified xsi:type="dcterms:W3CDTF">2021-10-11T18:37:22Z</dcterms:modified>
</cp:coreProperties>
</file>