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3 Risky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    </w:t>
      </w:r>
      <w:r>
        <w:t xml:space="preserve">   Peer Group    </w:t>
      </w:r>
      <w:r>
        <w:t xml:space="preserve">   Pro-Social    </w:t>
      </w:r>
      <w:r>
        <w:t xml:space="preserve">   Vilification    </w:t>
      </w:r>
      <w:r>
        <w:t xml:space="preserve">   Sexual Assault    </w:t>
      </w:r>
      <w:r>
        <w:t xml:space="preserve">   Sexual Activity    </w:t>
      </w:r>
      <w:r>
        <w:t xml:space="preserve">   Depression    </w:t>
      </w:r>
      <w:r>
        <w:t xml:space="preserve">   Sexism    </w:t>
      </w:r>
      <w:r>
        <w:t xml:space="preserve">   Transphobia:    </w:t>
      </w:r>
      <w:r>
        <w:t xml:space="preserve">   Homophobia    </w:t>
      </w:r>
      <w:r>
        <w:t xml:space="preserve">   Socioeconomic status    </w:t>
      </w:r>
      <w:r>
        <w:t xml:space="preserve">   Put down    </w:t>
      </w:r>
      <w:r>
        <w:t xml:space="preserve">   Negotiation    </w:t>
      </w:r>
      <w:r>
        <w:t xml:space="preserve">   Mental Illness    </w:t>
      </w:r>
      <w:r>
        <w:t xml:space="preserve">   Informed Consent    </w:t>
      </w:r>
      <w:r>
        <w:t xml:space="preserve">   Intimate Relationship    </w:t>
      </w:r>
      <w:r>
        <w:t xml:space="preserve">   Psychotic Illness    </w:t>
      </w:r>
      <w:r>
        <w:t xml:space="preserve">   Cigarettes    </w:t>
      </w:r>
      <w:r>
        <w:t xml:space="preserve">   CPR    </w:t>
      </w:r>
      <w:r>
        <w:t xml:space="preserve">   Cardiac Arrest    </w:t>
      </w:r>
      <w:r>
        <w:t xml:space="preserve">   Consequences    </w:t>
      </w:r>
      <w:r>
        <w:t xml:space="preserve">   Cocaine    </w:t>
      </w:r>
      <w:r>
        <w:t xml:space="preserve">   Promethazine    </w:t>
      </w:r>
      <w:r>
        <w:t xml:space="preserve">   Codeine    </w:t>
      </w:r>
      <w:r>
        <w:t xml:space="preserve">   Cannabis    </w:t>
      </w:r>
      <w:r>
        <w:t xml:space="preserve">   Binge Drinking    </w:t>
      </w:r>
      <w:r>
        <w:t xml:space="preserve">   Behaviour    </w:t>
      </w:r>
      <w:r>
        <w:t xml:space="preserve">   Positive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3 Risky Business</dc:title>
  <dcterms:created xsi:type="dcterms:W3CDTF">2021-10-11T18:37:27Z</dcterms:created>
  <dcterms:modified xsi:type="dcterms:W3CDTF">2021-10-11T18:37:27Z</dcterms:modified>
</cp:coreProperties>
</file>