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Term 3 Week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unsure    </w:t>
      </w:r>
      <w:r>
        <w:t xml:space="preserve">   closure    </w:t>
      </w:r>
      <w:r>
        <w:t xml:space="preserve">   pleasure    </w:t>
      </w:r>
      <w:r>
        <w:t xml:space="preserve">   culture    </w:t>
      </w:r>
      <w:r>
        <w:t xml:space="preserve">   nature    </w:t>
      </w:r>
      <w:r>
        <w:t xml:space="preserve">   insure    </w:t>
      </w:r>
      <w:r>
        <w:t xml:space="preserve">   reassure    </w:t>
      </w:r>
      <w:r>
        <w:t xml:space="preserve">   measure    </w:t>
      </w:r>
      <w:r>
        <w:t xml:space="preserve">   moisture    </w:t>
      </w:r>
      <w:r>
        <w:t xml:space="preserve">   picture    </w:t>
      </w:r>
      <w:r>
        <w:t xml:space="preserve">   exposure    </w:t>
      </w:r>
      <w:r>
        <w:t xml:space="preserve">   leisure    </w:t>
      </w:r>
      <w:r>
        <w:t xml:space="preserve">   capture    </w:t>
      </w:r>
      <w:r>
        <w:t xml:space="preserve">   mixture    </w:t>
      </w:r>
      <w:r>
        <w:t xml:space="preserve">   fracture    </w:t>
      </w:r>
      <w:r>
        <w:t xml:space="preserve">   pressure    </w:t>
      </w:r>
      <w:r>
        <w:t xml:space="preserve">   treasure    </w:t>
      </w:r>
      <w:r>
        <w:t xml:space="preserve">   texture    </w:t>
      </w:r>
      <w:r>
        <w:t xml:space="preserve">   future    </w:t>
      </w:r>
      <w:r>
        <w:t xml:space="preserve">   feature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3 Week 4</dc:title>
  <dcterms:created xsi:type="dcterms:W3CDTF">2021-10-11T18:37:35Z</dcterms:created>
  <dcterms:modified xsi:type="dcterms:W3CDTF">2021-10-11T18:37:35Z</dcterms:modified>
</cp:coreProperties>
</file>