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Term 3 Week 6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marsupials are often called 'Skippies'.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instruments have 88 black and white keys but no lock to put them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Everybody 12 years or more older than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which type of place can you see a monkey and an elephant and a platypus?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national fruit of Zambia in Africa.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These roots are 'spudstastic'!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wash your hair with this.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you don't yet know.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symphony of these insects might keep you awake at night in the summer.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ancient treasure map, a lost city and a deserted road on a dark and stormy night are all...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don't know where you 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cool reptiles that just hang around the house all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can listen to music and get up to date news broadcasts on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are like reflections in mirrors, but for sound ... sound ... sound...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Underwater rockets used to sink ships.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There are 6 of these in the number of one million.</w:t>
            </w:r>
          </w:p>
        </w:tc>
      </w:tr>
    </w:tbl>
    <w:p>
      <w:pPr>
        <w:pStyle w:val="WordBankMedium"/>
      </w:pPr>
      <w:r>
        <w:t xml:space="preserve">   zoos    </w:t>
      </w:r>
      <w:r>
        <w:t xml:space="preserve">   zeroes    </w:t>
      </w:r>
      <w:r>
        <w:t xml:space="preserve">   mangoes    </w:t>
      </w:r>
      <w:r>
        <w:t xml:space="preserve">   shampoos    </w:t>
      </w:r>
      <w:r>
        <w:t xml:space="preserve">   mosquitos    </w:t>
      </w:r>
      <w:r>
        <w:t xml:space="preserve">   radios    </w:t>
      </w:r>
      <w:r>
        <w:t xml:space="preserve">   geckos    </w:t>
      </w:r>
      <w:r>
        <w:t xml:space="preserve">   pianos    </w:t>
      </w:r>
      <w:r>
        <w:t xml:space="preserve">   kangaroos    </w:t>
      </w:r>
      <w:r>
        <w:t xml:space="preserve">   potatoes    </w:t>
      </w:r>
      <w:r>
        <w:t xml:space="preserve">   echoes    </w:t>
      </w:r>
      <w:r>
        <w:t xml:space="preserve">   torpedoes    </w:t>
      </w:r>
      <w:r>
        <w:t xml:space="preserve">   mysterious    </w:t>
      </w:r>
      <w:r>
        <w:t xml:space="preserve">   unknown    </w:t>
      </w:r>
      <w:r>
        <w:t xml:space="preserve">   ancient    </w:t>
      </w:r>
      <w:r>
        <w:t xml:space="preserve">   lost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3 Week 6 Spelling</dc:title>
  <dcterms:created xsi:type="dcterms:W3CDTF">2021-10-11T18:38:02Z</dcterms:created>
  <dcterms:modified xsi:type="dcterms:W3CDTF">2021-10-11T18:38:02Z</dcterms:modified>
</cp:coreProperties>
</file>