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Term 3 Week 6 Spellings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recent    </w:t>
      </w:r>
      <w:r>
        <w:t xml:space="preserve">   position    </w:t>
      </w:r>
      <w:r>
        <w:t xml:space="preserve">   sentence    </w:t>
      </w:r>
      <w:r>
        <w:t xml:space="preserve">   question    </w:t>
      </w:r>
      <w:r>
        <w:t xml:space="preserve">   remember    </w:t>
      </w:r>
      <w:r>
        <w:t xml:space="preserve">   quality    </w:t>
      </w:r>
      <w:r>
        <w:t xml:space="preserve">   squabble    </w:t>
      </w:r>
      <w:r>
        <w:t xml:space="preserve">   swallow    </w:t>
      </w:r>
      <w:r>
        <w:t xml:space="preserve">   wallet    </w:t>
      </w:r>
      <w:r>
        <w:t xml:space="preserve">   wash    </w:t>
      </w:r>
      <w:r>
        <w:t xml:space="preserve">   squash    </w:t>
      </w:r>
      <w:r>
        <w:t xml:space="preserve">   quantify    </w:t>
      </w:r>
      <w:r>
        <w:t xml:space="preserve">   wander    </w:t>
      </w:r>
      <w:r>
        <w:t xml:space="preserve">   watch    </w:t>
      </w:r>
      <w:r>
        <w:t xml:space="preserve">   want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 3 Week 6 Spellings</dc:title>
  <dcterms:created xsi:type="dcterms:W3CDTF">2021-10-11T18:37:43Z</dcterms:created>
  <dcterms:modified xsi:type="dcterms:W3CDTF">2021-10-11T18:37:43Z</dcterms:modified>
</cp:coreProperties>
</file>