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Term 4 week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3mw    </w:t>
      </w:r>
      <w:r>
        <w:t xml:space="preserve">   mrs white    </w:t>
      </w:r>
      <w:r>
        <w:t xml:space="preserve">   sought    </w:t>
      </w:r>
      <w:r>
        <w:t xml:space="preserve">   drought    </w:t>
      </w:r>
      <w:r>
        <w:t xml:space="preserve">   bought    </w:t>
      </w:r>
      <w:r>
        <w:t xml:space="preserve">   brought    </w:t>
      </w:r>
      <w:r>
        <w:t xml:space="preserve">   fought    </w:t>
      </w:r>
      <w:r>
        <w:t xml:space="preserve">   ought    </w:t>
      </w:r>
      <w:r>
        <w:t xml:space="preserve">   playdough    </w:t>
      </w:r>
      <w:r>
        <w:t xml:space="preserve">   through    </w:t>
      </w:r>
      <w:r>
        <w:t xml:space="preserve">   bough    </w:t>
      </w:r>
      <w:r>
        <w:t xml:space="preserve">   plough    </w:t>
      </w:r>
      <w:r>
        <w:t xml:space="preserve">   trough    </w:t>
      </w:r>
      <w:r>
        <w:t xml:space="preserve">   cough    </w:t>
      </w:r>
      <w:r>
        <w:t xml:space="preserve">   enough    </w:t>
      </w:r>
      <w:r>
        <w:t xml:space="preserve">   tough    </w:t>
      </w:r>
      <w:r>
        <w:t xml:space="preserve">   rough    </w:t>
      </w:r>
      <w:r>
        <w:t xml:space="preserve">   although    </w:t>
      </w:r>
      <w:r>
        <w:t xml:space="preserve">   though    </w:t>
      </w:r>
      <w:r>
        <w:t xml:space="preserve">   dough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4 week 4</dc:title>
  <dcterms:created xsi:type="dcterms:W3CDTF">2021-10-11T18:36:32Z</dcterms:created>
  <dcterms:modified xsi:type="dcterms:W3CDTF">2021-10-11T18:36:32Z</dcterms:modified>
</cp:coreProperties>
</file>