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Term 5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 _____ particles are close together in a regular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name for potential difference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Release and egg once a month in females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method to prevent energy transfer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period of time when a child's body changes into an adult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the be in contact to transfer energy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transfers energy to the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reaction that releases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that involves a sperm and an egg fusing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given to a fertilised egg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5 science</dc:title>
  <dcterms:created xsi:type="dcterms:W3CDTF">2021-10-11T18:37:57Z</dcterms:created>
  <dcterms:modified xsi:type="dcterms:W3CDTF">2021-10-11T18:37:57Z</dcterms:modified>
</cp:coreProperties>
</file>