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Terminology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sorority member who is no longer a member of a collegiate chapter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last day of recruitment when PNMs recieve invitations to join chapters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thne allowable chapter size on campus, as determined by the College Panhellenic, which includes both new members and initiated members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period of time after the close of preference events and prior to the distribution of bids when there is no communication between potential new members and sorority women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specific organization or cause to which memebrs donate volunteer hours and money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opportunity for chapters that do not reach quota during primary recruitment to bid to quota and/or for chapters that are not at total to bid to total, not all chapters participate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a woman lists only one chapter on her MRABA following preference round but attended more than one preference event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invitation to join a sorority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official document recognizing a chapter's status by the inter/national sorority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membership unit of an inter/national sorority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NPC member sorority's status on a campus before being installed and recieving a charter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number of PNMs to which each chapter can offer bids during primary recruitment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woman who has been formally initiated by her sorority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bid that is offered to a PNM prior to thee start of Bid Day by a chapter that did not match quota; PNM is elligible for this if she registered and attended at least one round of primary recruitment process or did not match to a chapter after completing her MRABA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umbrella organization for 26 inter/national sororities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Terminology </dc:title>
  <dcterms:created xsi:type="dcterms:W3CDTF">2021-10-11T18:36:58Z</dcterms:created>
  <dcterms:modified xsi:type="dcterms:W3CDTF">2021-10-11T18:36:58Z</dcterms:modified>
</cp:coreProperties>
</file>