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Terminology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cancels out sharps and flats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lowers the pitch by a half note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placed on a staff, a musical symbol used to indicate the pitch of written notes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gradually slow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short recurring musical phrase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Animated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lively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sing or play with expression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smooth and connected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melodic or harmonic configuration that creates a sense of resolution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_______ is three notes in the space of two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_____ means sweetly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tranquil and calm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symbol in music to emphasize a particular note or word 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Very soft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very quickly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very loud (ff)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gradually get softer in a passage of music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slide from one pitch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Heightens the pitch by a half note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Terminology</dc:title>
  <dcterms:created xsi:type="dcterms:W3CDTF">2021-10-11T18:37:50Z</dcterms:created>
  <dcterms:modified xsi:type="dcterms:W3CDTF">2021-10-11T18:37:50Z</dcterms:modified>
</cp:coreProperties>
</file>