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Terms</w:t>
      </w:r>
    </w:p>
    <w:p>
      <w:pPr>
        <w:pStyle w:val="Questions"/>
      </w:pPr>
      <w:r>
        <w:t xml:space="preserve">1. NFARHESM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LSALYSUB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RNCPTTSIAR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DECIRT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ORAAUTIDGN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TEMXEP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NOEIRS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DTHRAIWW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USSNNSPEOI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UEAACTACERLBA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11. CFAINLNAI ADI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12. READG IOTPN AVGEREA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13. AMSIDINOS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ARSNTNETI UTSNTED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15. OHSMEORP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TRERANGTIISO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17. STARFNER RDEITC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18. IROMN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FTSOIICCAISNLA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20. OERC UURIURMCCL </w:t>
      </w:r>
      <w:r>
        <w:rPr>
          <w:u w:val="single"/>
        </w:rPr>
        <w:t xml:space="preserve">___________________________________</w:t>
      </w:r>
    </w:p>
    <w:p>
      <w:pPr>
        <w:pStyle w:val="WordBankLarge"/>
      </w:pPr>
      <w:r>
        <w:t xml:space="preserve">   Freshman     </w:t>
      </w:r>
      <w:r>
        <w:t xml:space="preserve">   syllabus    </w:t>
      </w:r>
      <w:r>
        <w:t xml:space="preserve">   transcript    </w:t>
      </w:r>
      <w:r>
        <w:t xml:space="preserve">   credit    </w:t>
      </w:r>
      <w:r>
        <w:t xml:space="preserve">   graduation    </w:t>
      </w:r>
      <w:r>
        <w:t xml:space="preserve">   exempt    </w:t>
      </w:r>
      <w:r>
        <w:t xml:space="preserve">   senior    </w:t>
      </w:r>
      <w:r>
        <w:t xml:space="preserve">   withdraw    </w:t>
      </w:r>
      <w:r>
        <w:t xml:space="preserve">   suspension    </w:t>
      </w:r>
      <w:r>
        <w:t xml:space="preserve">   baccalaureate    </w:t>
      </w:r>
      <w:r>
        <w:t xml:space="preserve">   Financial Aid    </w:t>
      </w:r>
      <w:r>
        <w:t xml:space="preserve">   Grade Point Average    </w:t>
      </w:r>
      <w:r>
        <w:t xml:space="preserve">   Admission    </w:t>
      </w:r>
      <w:r>
        <w:t xml:space="preserve">   Transient Student    </w:t>
      </w:r>
      <w:r>
        <w:t xml:space="preserve">   Sophmore    </w:t>
      </w:r>
      <w:r>
        <w:t xml:space="preserve">   Registration    </w:t>
      </w:r>
      <w:r>
        <w:t xml:space="preserve">   Transfer Credit    </w:t>
      </w:r>
      <w:r>
        <w:t xml:space="preserve">   Minor    </w:t>
      </w:r>
      <w:r>
        <w:t xml:space="preserve">   Classification    </w:t>
      </w:r>
      <w:r>
        <w:t xml:space="preserve">   Core Curriculum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</dc:title>
  <dcterms:created xsi:type="dcterms:W3CDTF">2021-10-11T18:38:08Z</dcterms:created>
  <dcterms:modified xsi:type="dcterms:W3CDTF">2021-10-11T18:38:08Z</dcterms:modified>
</cp:coreProperties>
</file>