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Terms of the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a Spanish nobleman, theologian, and priest who formed the Society of Jesus, recognized as the Jesuits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 Calvin’s doctrine which explains that God has already pre-decided the fate of each individual. The elect will be saved and enjoy heaven forever, whereas the reprobate will be eternally damned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agreement that came in 1555 ended the long-lasting disputes and fighting between Protestants and Catholics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Ideology taught by the Christian humanists thought that humans could always get better at what they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Time when the Protestants try to fix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council of Catholics seeking to reform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monk known for his selling of indulgences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Catholic belief that during communion, one partakes of the actual body and blood of Jesus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belief by Christians that a person should be removed from the church for heinous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denomination of Protestant Christianity which goes back to the ideas, doctrines, and theology of Martin Luther, such as justification by faith alone and not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piece of paper that could be bought to temporarily remove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Catholic belief that people were held between heaven and 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Martin Luther was put on trial by the pope for opposing the Catholic Church and the pope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the Reformation</dc:title>
  <dcterms:created xsi:type="dcterms:W3CDTF">2021-10-11T18:37:56Z</dcterms:created>
  <dcterms:modified xsi:type="dcterms:W3CDTF">2021-10-11T18:37:56Z</dcterms:modified>
</cp:coreProperties>
</file>