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Terms that You'd Find in PCO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Activations    </w:t>
      </w:r>
      <w:r>
        <w:t xml:space="preserve">   Advocacy    </w:t>
      </w:r>
      <w:r>
        <w:t xml:space="preserve">   AI Mail    </w:t>
      </w:r>
      <w:r>
        <w:t xml:space="preserve">   AI Phone    </w:t>
      </w:r>
      <w:r>
        <w:t xml:space="preserve">   Applications    </w:t>
      </w:r>
      <w:r>
        <w:t xml:space="preserve">   Authorized User    </w:t>
      </w:r>
      <w:r>
        <w:t xml:space="preserve">   Balance Transfers    </w:t>
      </w:r>
      <w:r>
        <w:t xml:space="preserve">   CAAT    </w:t>
      </w:r>
      <w:r>
        <w:t xml:space="preserve">   Cash Advance    </w:t>
      </w:r>
      <w:r>
        <w:t xml:space="preserve">   CIM    </w:t>
      </w:r>
      <w:r>
        <w:t xml:space="preserve">   Compliance    </w:t>
      </w:r>
      <w:r>
        <w:t xml:space="preserve">   Credit Cards    </w:t>
      </w:r>
      <w:r>
        <w:t xml:space="preserve">   Credit Line    </w:t>
      </w:r>
      <w:r>
        <w:t xml:space="preserve">   Credit Worthiness    </w:t>
      </w:r>
      <w:r>
        <w:t xml:space="preserve">   Customer Agreement    </w:t>
      </w:r>
      <w:r>
        <w:t xml:space="preserve">   Daily News    </w:t>
      </w:r>
      <w:r>
        <w:t xml:space="preserve">   Direct Mail    </w:t>
      </w:r>
      <w:r>
        <w:t xml:space="preserve">   Engage    </w:t>
      </w:r>
      <w:r>
        <w:t xml:space="preserve">   FACTA    </w:t>
      </w:r>
      <w:r>
        <w:t xml:space="preserve">   Fraud    </w:t>
      </w:r>
      <w:r>
        <w:t xml:space="preserve">   Fraud Alert    </w:t>
      </w:r>
      <w:r>
        <w:t xml:space="preserve">   How To    </w:t>
      </w:r>
      <w:r>
        <w:t xml:space="preserve">   Income    </w:t>
      </w:r>
      <w:r>
        <w:t xml:space="preserve">   Interest    </w:t>
      </w:r>
      <w:r>
        <w:t xml:space="preserve">   Lost or Stolen    </w:t>
      </w:r>
      <w:r>
        <w:t xml:space="preserve">   MasterCard    </w:t>
      </w:r>
      <w:r>
        <w:t xml:space="preserve">   NPS    </w:t>
      </w:r>
      <w:r>
        <w:t xml:space="preserve">   PCO    </w:t>
      </w:r>
      <w:r>
        <w:t xml:space="preserve">   Platinum    </w:t>
      </w:r>
      <w:r>
        <w:t xml:space="preserve">   Privacy Queue    </w:t>
      </w:r>
      <w:r>
        <w:t xml:space="preserve">   PTS    </w:t>
      </w:r>
      <w:r>
        <w:t xml:space="preserve">   Quicksilver    </w:t>
      </w:r>
      <w:r>
        <w:t xml:space="preserve">   Regulatory    </w:t>
      </w:r>
      <w:r>
        <w:t xml:space="preserve">   Reservation    </w:t>
      </w:r>
      <w:r>
        <w:t xml:space="preserve">   Secured Card    </w:t>
      </w:r>
      <w:r>
        <w:t xml:space="preserve">   Signature    </w:t>
      </w:r>
      <w:r>
        <w:t xml:space="preserve">   Take Ownership    </w:t>
      </w:r>
      <w:r>
        <w:t xml:space="preserve">   Team Meeting    </w:t>
      </w:r>
      <w:r>
        <w:t xml:space="preserve">   Time Frames    </w:t>
      </w:r>
      <w:r>
        <w:t xml:space="preserve">   Unsecured    </w:t>
      </w:r>
      <w:r>
        <w:t xml:space="preserve">   Venture    </w:t>
      </w:r>
      <w:r>
        <w:t xml:space="preserve">   Verification    </w:t>
      </w:r>
      <w:r>
        <w:t xml:space="preserve">   Visa    </w:t>
      </w:r>
      <w:r>
        <w:t xml:space="preserve">   Withdraw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that You'd Find in PCO</dc:title>
  <dcterms:created xsi:type="dcterms:W3CDTF">2021-10-11T18:36:56Z</dcterms:created>
  <dcterms:modified xsi:type="dcterms:W3CDTF">2021-10-11T18:36:56Z</dcterms:modified>
</cp:coreProperties>
</file>