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Terrace Glen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bringmann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bogert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lemka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peterson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duecker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Habelt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rezabek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acrea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devine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davison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stolba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lillie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habelt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hollan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anderson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Rezabek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crandell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wittwer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tschirgi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Tegeler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schmidt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forrester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Stolba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mccleary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lakose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tegeler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shappee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noel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Terrace Glen</dc:title>
  <dcterms:created xsi:type="dcterms:W3CDTF">2021-10-11T18:37:55Z</dcterms:created>
  <dcterms:modified xsi:type="dcterms:W3CDTF">2021-10-11T18:37:55Z</dcterms:modified>
</cp:coreProperties>
</file>