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Terrific Tumbling and Tricks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tricks    </w:t>
      </w:r>
      <w:r>
        <w:t xml:space="preserve">   skills    </w:t>
      </w:r>
      <w:r>
        <w:t xml:space="preserve">   walkover    </w:t>
      </w:r>
      <w:r>
        <w:t xml:space="preserve">   aerial    </w:t>
      </w:r>
      <w:r>
        <w:t xml:space="preserve">   pushups    </w:t>
      </w:r>
      <w:r>
        <w:t xml:space="preserve">   friends    </w:t>
      </w:r>
      <w:r>
        <w:t xml:space="preserve">   roundoff    </w:t>
      </w:r>
      <w:r>
        <w:t xml:space="preserve">   tumbling    </w:t>
      </w:r>
      <w:r>
        <w:t xml:space="preserve">   cartwheel    </w:t>
      </w:r>
      <w:r>
        <w:t xml:space="preserve">   handstand    </w:t>
      </w:r>
      <w:r>
        <w:t xml:space="preserve">   handspring    </w:t>
      </w:r>
      <w:r>
        <w:t xml:space="preserve">   contortion    </w:t>
      </w:r>
      <w:r>
        <w:t xml:space="preserve">   dancestep    </w:t>
      </w:r>
      <w:r>
        <w:t xml:space="preserve">   acrobatics    </w:t>
      </w:r>
      <w:r>
        <w:t xml:space="preserve">   forwardroll    </w:t>
      </w:r>
      <w:r>
        <w:t xml:space="preserve">   limbering    </w:t>
      </w:r>
      <w:r>
        <w:t xml:space="preserve">   strength    </w:t>
      </w:r>
      <w:r>
        <w:t xml:space="preserve">   Flexibility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Terrific Tumbling and Tricks</dc:title>
  <dcterms:created xsi:type="dcterms:W3CDTF">2021-10-11T18:38:35Z</dcterms:created>
  <dcterms:modified xsi:type="dcterms:W3CDTF">2021-10-11T18:38:35Z</dcterms:modified>
</cp:coreProperties>
</file>