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Terrifying Tornadoes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Warning    </w:t>
      </w:r>
      <w:r>
        <w:t xml:space="preserve">   Tornado Alley    </w:t>
      </w:r>
      <w:r>
        <w:t xml:space="preserve">   Sirens    </w:t>
      </w:r>
      <w:r>
        <w:t xml:space="preserve">   Safety    </w:t>
      </w:r>
      <w:r>
        <w:t xml:space="preserve">   Rotating    </w:t>
      </w:r>
      <w:r>
        <w:t xml:space="preserve">   Path    </w:t>
      </w:r>
      <w:r>
        <w:t xml:space="preserve">   Lightning    </w:t>
      </w:r>
      <w:r>
        <w:t xml:space="preserve">   Disaster    </w:t>
      </w:r>
      <w:r>
        <w:t xml:space="preserve">   Destructive    </w:t>
      </w:r>
      <w:r>
        <w:t xml:space="preserve">   Danger    </w:t>
      </w:r>
      <w:r>
        <w:t xml:space="preserve">   Cyclone    </w:t>
      </w:r>
      <w:r>
        <w:t xml:space="preserve">   Radio    </w:t>
      </w:r>
      <w:r>
        <w:t xml:space="preserve">   Vortex    </w:t>
      </w:r>
      <w:r>
        <w:t xml:space="preserve">   Funnel    </w:t>
      </w:r>
      <w:r>
        <w:t xml:space="preserve">   Wind    </w:t>
      </w:r>
      <w:r>
        <w:t xml:space="preserve">   Rain    </w:t>
      </w:r>
      <w:r>
        <w:t xml:space="preserve">   Shelter    </w:t>
      </w:r>
      <w:r>
        <w:t xml:space="preserve">   Dark    </w:t>
      </w:r>
      <w:r>
        <w:t xml:space="preserve">   Clouds    </w:t>
      </w:r>
      <w:r>
        <w:t xml:space="preserve">   Hail    </w:t>
      </w:r>
      <w:r>
        <w:t xml:space="preserve">   Cellar    </w:t>
      </w:r>
      <w:r>
        <w:t xml:space="preserve">   Storm    </w:t>
      </w:r>
      <w:r>
        <w:t xml:space="preserve">   Terrifying    </w:t>
      </w:r>
      <w:r>
        <w:t xml:space="preserve">   Tornadoes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Terrifying Tornadoes</dc:title>
  <dcterms:created xsi:type="dcterms:W3CDTF">2021-10-11T18:37:18Z</dcterms:created>
  <dcterms:modified xsi:type="dcterms:W3CDTF">2021-10-11T18:37:18Z</dcterms:modified>
</cp:coreProperties>
</file>