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Terrorism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Money    </w:t>
      </w:r>
      <w:r>
        <w:t xml:space="preserve">   Civilians    </w:t>
      </w:r>
      <w:r>
        <w:t xml:space="preserve">   Extremists    </w:t>
      </w:r>
      <w:r>
        <w:t xml:space="preserve">   Victim    </w:t>
      </w:r>
      <w:r>
        <w:t xml:space="preserve">   Bombs    </w:t>
      </w:r>
      <w:r>
        <w:t xml:space="preserve">   Suicide    </w:t>
      </w:r>
      <w:r>
        <w:t xml:space="preserve">   Safety    </w:t>
      </w:r>
      <w:r>
        <w:t xml:space="preserve">   war    </w:t>
      </w:r>
      <w:r>
        <w:t xml:space="preserve">   Weapons    </w:t>
      </w:r>
      <w:r>
        <w:t xml:space="preserve">   politics    </w:t>
      </w:r>
      <w:r>
        <w:t xml:space="preserve">   Fear    </w:t>
      </w:r>
      <w:r>
        <w:t xml:space="preserve">   threat    </w:t>
      </w:r>
      <w:r>
        <w:t xml:space="preserve">   Death    </w:t>
      </w:r>
      <w:r>
        <w:t xml:space="preserve">   Religion    </w:t>
      </w:r>
      <w:r>
        <w:t xml:space="preserve">   Hijacking    </w:t>
      </w:r>
      <w:r>
        <w:t xml:space="preserve">   Violence    </w:t>
      </w:r>
      <w:r>
        <w:t xml:space="preserve">   Terrorism    </w:t>
      </w:r>
      <w:r>
        <w:t xml:space="preserve">   Peace    </w:t>
      </w:r>
      <w:r>
        <w:t xml:space="preserve">   Panic    </w:t>
      </w:r>
      <w:r>
        <w:t xml:space="preserve">   Target    </w:t>
      </w:r>
      <w:r>
        <w:t xml:space="preserve">   Attack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Terrorism</dc:title>
  <dcterms:created xsi:type="dcterms:W3CDTF">2021-10-11T18:37:15Z</dcterms:created>
  <dcterms:modified xsi:type="dcterms:W3CDTF">2021-10-11T18:37:15Z</dcterms:modified>
</cp:coreProperties>
</file>