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Terrorism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Weapons    </w:t>
      </w:r>
      <w:r>
        <w:t xml:space="preserve">   Victims    </w:t>
      </w:r>
      <w:r>
        <w:t xml:space="preserve">   Death    </w:t>
      </w:r>
      <w:r>
        <w:t xml:space="preserve">   Security    </w:t>
      </w:r>
      <w:r>
        <w:t xml:space="preserve">   Religion    </w:t>
      </w:r>
      <w:r>
        <w:t xml:space="preserve">   Extremists    </w:t>
      </w:r>
      <w:r>
        <w:t xml:space="preserve">   Panic    </w:t>
      </w:r>
      <w:r>
        <w:t xml:space="preserve">   Civilians    </w:t>
      </w:r>
      <w:r>
        <w:t xml:space="preserve">   Suicide bomber    </w:t>
      </w:r>
      <w:r>
        <w:t xml:space="preserve">   Fear    </w:t>
      </w:r>
      <w:r>
        <w:t xml:space="preserve">   Intelligence    </w:t>
      </w:r>
      <w:r>
        <w:t xml:space="preserve">   Hijacking    </w:t>
      </w:r>
      <w:r>
        <w:t xml:space="preserve">   Threat    </w:t>
      </w:r>
      <w:r>
        <w:t xml:space="preserve">   Politics    </w:t>
      </w:r>
      <w:r>
        <w:t xml:space="preserve">   Target    </w:t>
      </w:r>
      <w:r>
        <w:t xml:space="preserve">   Attack    </w:t>
      </w:r>
      <w:r>
        <w:t xml:space="preserve">   Peace    </w:t>
      </w:r>
      <w:r>
        <w:t xml:space="preserve">   Violence    </w:t>
      </w:r>
      <w:r>
        <w:t xml:space="preserve">   War    </w:t>
      </w:r>
      <w:r>
        <w:t xml:space="preserve">   Money    </w:t>
      </w:r>
      <w:r>
        <w:t xml:space="preserve">   Terrorism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Terrorism</dc:title>
  <dcterms:created xsi:type="dcterms:W3CDTF">2021-10-11T18:37:18Z</dcterms:created>
  <dcterms:modified xsi:type="dcterms:W3CDTF">2021-10-11T18:37:18Z</dcterms:modified>
</cp:coreProperties>
</file>