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Terry fox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hero    </w:t>
      </w:r>
      <w:r>
        <w:t xml:space="preserve">   terry    </w:t>
      </w:r>
      <w:r>
        <w:t xml:space="preserve">   maraton    </w:t>
      </w:r>
      <w:r>
        <w:t xml:space="preserve">   respectful    </w:t>
      </w:r>
      <w:r>
        <w:t xml:space="preserve">   brave    </w:t>
      </w:r>
      <w:r>
        <w:t xml:space="preserve">   amazing    </w:t>
      </w:r>
      <w:r>
        <w:t xml:space="preserve">   dreamer    </w:t>
      </w:r>
      <w:r>
        <w:t xml:space="preserve">   strong    </w:t>
      </w:r>
      <w:r>
        <w:t xml:space="preserve">   caring    </w:t>
      </w:r>
      <w:r>
        <w:t xml:space="preserve">   determination    </w:t>
      </w:r>
      <w:r>
        <w:t xml:space="preserve">   courage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fox</dc:title>
  <dcterms:created xsi:type="dcterms:W3CDTF">2021-10-11T18:37:12Z</dcterms:created>
  <dcterms:modified xsi:type="dcterms:W3CDTF">2021-10-11T18:37:12Z</dcterms:modified>
</cp:coreProperties>
</file>