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Test #1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was Jesus when He was arrested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did Jesus send to comfort and give power to the disciples after His ascension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high priest who accused Jesus of blasphemy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Gentile saved in Caesarea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forerunner of Jesus was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church office (position) was started to assist the apostles in looking after the 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Jesus was baptized in the......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Mistook Jesus for the gardener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Jesus told him "Feed My sheep"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who watched Stephen stoning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How many days was Saul blind before his sight was restored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was not in the upper room when Jesus appeared to disciples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miracle did Peter do when Jesus bid him "Come"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gave his tomb for Jesus' burial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When Jesus told the fishermen to row out deeper what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In Joppa, Dorcas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ordered to carry the cross for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What humble job did Jesus do for the disciples at the Last Supper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did Jesus enter the city of Jerusalem at Passover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 Easter morning John, Simon and Peter found Jesus" tomb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hung on the two crosses on either side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Christian martyr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After Jesus ascended from the Mount Olives, who appeared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Moses and Elijah appeared with Jesus on the....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the bread and the cup at the last supper symbolize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restored sight to Saul in Damascus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betrayed Jesus for 30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Philip ran to who chariot and led him to salvation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John The Baptist's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Why was Saul on his way to Damascus before his conversion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Jesus command to the disciples before His ascension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Gospel was spread beyond Jerusalem as a result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 what day were many people saved when they heard the gospel in their own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husband and wife lied about their gift to the church and immediately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Saul escaped Damascus by going over the wall in what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governor who tried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Peter held who at The Gate Beautiful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Saul was from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#1 Review</dc:title>
  <dcterms:created xsi:type="dcterms:W3CDTF">2021-10-11T18:38:44Z</dcterms:created>
  <dcterms:modified xsi:type="dcterms:W3CDTF">2021-10-11T18:38:44Z</dcterms:modified>
</cp:coreProperties>
</file>