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Test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fantastica    </w:t>
      </w:r>
      <w:r>
        <w:t xml:space="preserve">   triste    </w:t>
      </w:r>
      <w:r>
        <w:t xml:space="preserve">   feliz    </w:t>
      </w:r>
      <w:r>
        <w:t xml:space="preserve">   enfermo    </w:t>
      </w:r>
      <w:r>
        <w:t xml:space="preserve">   bien    </w:t>
      </w:r>
      <w:r>
        <w:t xml:space="preserve">   rosa    </w:t>
      </w:r>
      <w:r>
        <w:t xml:space="preserve">   anaranjado    </w:t>
      </w:r>
      <w:r>
        <w:t xml:space="preserve">   tortuga    </w:t>
      </w:r>
      <w:r>
        <w:t xml:space="preserve">   ciervo    </w:t>
      </w:r>
      <w:r>
        <w:t xml:space="preserve">   tiburon    </w:t>
      </w:r>
      <w:r>
        <w:t xml:space="preserve">   leon    </w:t>
      </w:r>
      <w:r>
        <w:t xml:space="preserve">   pez    </w:t>
      </w:r>
      <w:r>
        <w:t xml:space="preserve">   oso    </w:t>
      </w:r>
      <w:r>
        <w:t xml:space="preserve">   caballo    </w:t>
      </w:r>
      <w:r>
        <w:t xml:space="preserve">   conejo    </w:t>
      </w:r>
      <w:r>
        <w:t xml:space="preserve">   pajaro    </w:t>
      </w:r>
      <w:r>
        <w:t xml:space="preserve">   perro    </w:t>
      </w:r>
      <w:r>
        <w:t xml:space="preserve">   gato    </w:t>
      </w:r>
      <w:r>
        <w:t xml:space="preserve">   son    </w:t>
      </w:r>
      <w:r>
        <w:t xml:space="preserve">   sois    </w:t>
      </w:r>
      <w:r>
        <w:t xml:space="preserve">   somos    </w:t>
      </w:r>
      <w:r>
        <w:t xml:space="preserve">   es    </w:t>
      </w:r>
      <w:r>
        <w:t xml:space="preserve">   eres    </w:t>
      </w:r>
      <w:r>
        <w:t xml:space="preserve">   soy    </w:t>
      </w:r>
      <w:r>
        <w:t xml:space="preserve">   estamos    </w:t>
      </w:r>
      <w:r>
        <w:t xml:space="preserve">   estais    </w:t>
      </w:r>
      <w:r>
        <w:t xml:space="preserve">   estan    </w:t>
      </w:r>
      <w:r>
        <w:t xml:space="preserve">   esta    </w:t>
      </w:r>
      <w:r>
        <w:t xml:space="preserve">   estas    </w:t>
      </w:r>
      <w:r>
        <w:t xml:space="preserve">   estoy    </w:t>
      </w:r>
      <w:r>
        <w:t xml:space="preserve">   verde    </w:t>
      </w:r>
      <w:r>
        <w:t xml:space="preserve">   rosado    </w:t>
      </w:r>
      <w:r>
        <w:t xml:space="preserve">   amarillo    </w:t>
      </w:r>
      <w:r>
        <w:t xml:space="preserve">   blanco    </w:t>
      </w:r>
      <w:r>
        <w:t xml:space="preserve">   Yo    </w:t>
      </w:r>
      <w:r>
        <w:t xml:space="preserve">   Tu    </w:t>
      </w:r>
      <w:r>
        <w:t xml:space="preserve">   Ellos    </w:t>
      </w:r>
      <w:r>
        <w:t xml:space="preserve">   Usted    </w:t>
      </w:r>
      <w:r>
        <w:t xml:space="preserve">   El    </w:t>
      </w:r>
      <w:r>
        <w:t xml:space="preserve">   Ella    </w:t>
      </w:r>
      <w:r>
        <w:t xml:space="preserve">   ConejilloDeIndios    </w:t>
      </w:r>
      <w:r>
        <w:t xml:space="preserve">   Morado    </w:t>
      </w:r>
      <w:r>
        <w:t xml:space="preserve">   Cafe    </w:t>
      </w:r>
      <w:r>
        <w:t xml:space="preserve">   Negro    </w:t>
      </w:r>
      <w:r>
        <w:t xml:space="preserve">   Ornitorrinco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Review</dc:title>
  <dcterms:created xsi:type="dcterms:W3CDTF">2021-10-11T18:38:11Z</dcterms:created>
  <dcterms:modified xsi:type="dcterms:W3CDTF">2021-10-11T18:38:11Z</dcterms:modified>
</cp:coreProperties>
</file>