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Taking Strategies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CHALLENGE YOURSELF    </w:t>
      </w:r>
      <w:r>
        <w:t xml:space="preserve">   READ ALL THE ANSWER CHOICES    </w:t>
      </w:r>
      <w:r>
        <w:t xml:space="preserve">   MAKE AN EDUCATED GUESS    </w:t>
      </w:r>
      <w:r>
        <w:t xml:space="preserve">   ELIMINATE SOME CHOICES    </w:t>
      </w:r>
      <w:r>
        <w:t xml:space="preserve">   DO YOUR BEST    </w:t>
      </w:r>
      <w:r>
        <w:t xml:space="preserve">   CONCENTRATE    </w:t>
      </w:r>
      <w:r>
        <w:t xml:space="preserve">   FOCUS    </w:t>
      </w:r>
      <w:r>
        <w:t xml:space="preserve">   STAY ON TASK    </w:t>
      </w:r>
      <w:r>
        <w:t xml:space="preserve">   BE POSITIVE    </w:t>
      </w:r>
      <w:r>
        <w:t xml:space="preserve">   BE CONFIDENT    </w:t>
      </w:r>
      <w:r>
        <w:t xml:space="preserve">   FOLLOW DIRECTIONS    </w:t>
      </w:r>
      <w:r>
        <w:t xml:space="preserve">   CHECK YOUR ANSWERS    </w:t>
      </w:r>
      <w:r>
        <w:t xml:space="preserve">   REREAD    </w:t>
      </w:r>
      <w:r>
        <w:t xml:space="preserve">   READ CAREFULLY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Taking Strategies</dc:title>
  <dcterms:created xsi:type="dcterms:W3CDTF">2021-11-16T03:34:49Z</dcterms:created>
  <dcterms:modified xsi:type="dcterms:W3CDTF">2021-11-16T03:34:49Z</dcterms:modified>
</cp:coreProperties>
</file>