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Taking Today: Do Your Best!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Complete    </w:t>
      </w:r>
      <w:r>
        <w:t xml:space="preserve">   Rest    </w:t>
      </w:r>
      <w:r>
        <w:t xml:space="preserve">   Answers    </w:t>
      </w:r>
      <w:r>
        <w:t xml:space="preserve">   Excellent    </w:t>
      </w:r>
      <w:r>
        <w:t xml:space="preserve">   Confidence    </w:t>
      </w:r>
      <w:r>
        <w:t xml:space="preserve">   Careful    </w:t>
      </w:r>
      <w:r>
        <w:t xml:space="preserve">   Test    </w:t>
      </w:r>
      <w:r>
        <w:t xml:space="preserve">   Reading    </w:t>
      </w:r>
      <w:r>
        <w:t xml:space="preserve">   Bubbles    </w:t>
      </w:r>
      <w:r>
        <w:t xml:space="preserve">   Questions    </w:t>
      </w:r>
      <w:r>
        <w:t xml:space="preserve">   Effort    </w:t>
      </w:r>
      <w:r>
        <w:t xml:space="preserve">   Check    </w:t>
      </w:r>
      <w:r>
        <w:t xml:space="preserve">   Super    </w:t>
      </w:r>
      <w:r>
        <w:t xml:space="preserve">   Try    </w:t>
      </w:r>
      <w:r>
        <w:t xml:space="preserve">   Sleep    </w:t>
      </w:r>
      <w:r>
        <w:t xml:space="preserve">   Scratch paper    </w:t>
      </w:r>
      <w:r>
        <w:t xml:space="preserve">   Eraser    </w:t>
      </w:r>
      <w:r>
        <w:t xml:space="preserve">   Pencil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Taking Today: Do Your Best! </dc:title>
  <dcterms:created xsi:type="dcterms:W3CDTF">2021-10-11T18:39:02Z</dcterms:created>
  <dcterms:modified xsi:type="dcterms:W3CDTF">2021-10-11T18:39:02Z</dcterms:modified>
</cp:coreProperties>
</file>